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(nieco) z krwi, która jest na ołtarzu, i (nieco) z oliwy do namaszczenia, i spryskasz Aarona i jego szaty oraz jego synów i szaty jego synów z nim – i będzie poświęcony on i jego szaty, a z nim jego synowie i szaty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2024-04-28T09:50:44Z</dcterms:modified>
</cp:coreProperties>
</file>