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9"/>
        <w:gridCol w:w="68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umieścisz to wszystko na dłoniach Aarona i na dłoniach jego synów, i każesz tym zakołysać w ofierze kołysanej* przed obliczem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ofiara kołysana, ּ</w:t>
      </w:r>
      <w:r>
        <w:rPr>
          <w:rtl/>
        </w:rPr>
        <w:t>תְנּופָה</w:t>
      </w:r>
      <w:r>
        <w:rPr>
          <w:rtl w:val="0"/>
        </w:rPr>
        <w:t xml:space="preserve"> (tenufa h): pojawia się po raz pierwszy w Wj.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2024-04-28T14:05:20Z</dcterms:modified>
</cp:coreProperties>
</file>