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coś z mięsa wyświęcenia i z chleba pozostanie do rana, spalisz to,* co pozostało, w ogniu – nie będzie można tego jeść, ponieważ jest to świętością.**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strawisz, ׂ</w:t>
      </w:r>
      <w:r>
        <w:rPr>
          <w:rtl/>
        </w:rPr>
        <w:t>שָרַפְּתָ</w:t>
      </w:r>
      <w:r>
        <w:rPr>
          <w:rtl w:val="0"/>
        </w:rPr>
        <w:t xml:space="preserve"> , tj. ogniem.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(rzecz) święta.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2024-04-28T09:52:18Z</dcterms:modified>
</cp:coreProperties>
</file>