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więc z Aaronem i jego synami dokładnie tak, jak ci przykazałem. Przez siedem dni powierzaj im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więc z Aaronem i jego synami dokładnie tak, jak ci przykazałem. Będziesz wprowadzał ich w urząd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postąpisz z Aaronem i jego synami według wszystkiego, co ci przykazałem. Przez siedem dni będziesz ich poświęcać.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uczynisz Aaronowi, i synom jego, według wszystkiego, com ci przykazał; przez siedem dni poświęcać będziesz 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com ci przykazał, uczynisz nad Aaronem i nad syny jego. Siedm dni będziesz poświęcał ręce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z Aaronem i z synami jego we wszystkim tak, jak ci poleciłem: przez siedem dni będzie trwało wprowadzanie w czynności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z Aaronem i z jego synami we wszystkim tak, jak ci nakazałem. Przez siedem dni będziesz ich wyświęcał.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postąpisz z Aaronem i z jego synami tak, jak ci nakazałem. Siedem dni będziesz ich wyświęcał.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 Aaronem i jego synami dokładnie według tego, co ci poleciłem. Przez siedem dni mają być sprawowane obrzędy wyświęcenia.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 zatem na Aaronie i jego synach wiernie wszystkiego, co ci nakazałem. Przez siedem dni masz napełniać ofiarami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tak dla Aharona i jego synów, według wszystkiego, co ci przykazałem. Przez siedem dni będziesz ich upełnomocniał.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Ааронові і його синам так за всім, що я тобі заповів. Сім днів сповниш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 wszystkim postąpisz z Ahronem oraz z jego synami tak, jak ci poleciłem. Będziesz ich upełnomocniał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tak postąpisz z Aaronem oraz jego synami zgodnie ze wszystkim, co ci nakazałem. Siedem dni będziesz napełniał ich rękę 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2024-04-28T15:09:16Z</dcterms:modified>
</cp:coreProperties>
</file>