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Izraela, 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synów Izraela,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i będę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Izraelowych, i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pośród Izraelitów, a 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mieszkać będę pośród synów izraelskich,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pomiędzy Izraelitami i będę dla nich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będę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zamieszkać wśród synów Izraela i być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Zamieszkam pośród synów Jisraela i będę im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прикликуватимуся в ізраїльських синах, і буду їхнім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Israela oraz będę 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przebywał pośród synów Izraela, i będę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2024-04-27T23:00:19Z</dcterms:modified>
</cp:coreProperties>
</file>