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synów Izraela, i 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2024-04-27T17:23:47Z</dcterms:modified>
</cp:coreProperties>
</file>