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8"/>
        <w:gridCol w:w="2922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zbliżyć się jego synom i odziejesz ich w tuniki,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podejść jego synom. Ich też odziejesz w 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każesz się przybliżyć jego synom i ubierzesz ich w szaty;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synom jego przystąpić każesz, a obleczesz je w szaty;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Syny takież jego przywiedziesz i obleczesz je w szaty lniane, i pasem opaszesz.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synom jego każesz się przybliżyć i ubierzesz ich w 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podejść jego synom i przyodziejesz ich w tuniki,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podejść jego synom i ubierzesz ich w 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przyprowadzisz jego synów i ubierzesz ich w 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też zbliżyć się jego synom i przyodziej ich w 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Przybliżysz jego synów i ubierzesz ich w tuniki.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приведеш його синів, і убереш їх в одіж,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także jego synów i przebierzesz ich w spodnie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przyprowadzisz jego synów i ubierzesz ich w długie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2024-04-27T17:12:50Z</dcterms:modified>
</cp:coreProperties>
</file>