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ołtarz do spalania kadzidła;* ** wykonasz go z drewna akacji,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spalania kadzidła, </w:t>
      </w:r>
      <w:r>
        <w:rPr>
          <w:rtl/>
        </w:rPr>
        <w:t>קְטֹרֶת מִקְטַר</w:t>
      </w:r>
      <w:r>
        <w:rPr>
          <w:rtl w:val="0"/>
        </w:rPr>
        <w:t xml:space="preserve"> , (miqtar qetoret) l. na dym kadzidlany, na dymienie kadzidłem.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2024-04-27T21:15:44Z</dcterms:modified>
</cp:coreProperties>
</file>