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 w roku Aaron dokona przebłagania na jego rogach. Dokona na nim przebłagania krwią* zagrzesznej ofiary przebłagania** raz w roku po wszystkie (wasze) pokolenia – i będzie on dla JAHWE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przebłagania, ּ</w:t>
      </w:r>
      <w:r>
        <w:rPr>
          <w:rtl/>
        </w:rPr>
        <w:t>כִּפֻרִים</w:t>
      </w:r>
      <w:r>
        <w:rPr>
          <w:rtl w:val="0"/>
        </w:rPr>
        <w:t xml:space="preserve"> , lm abstrakcji.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2024-04-28T09:04:11Z</dcterms:modified>
</cp:coreProperties>
</file>