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przechodzący do spisanych, od dwudziestego roku życia wzwyż, niech złoży szczególny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Należność tę uiści każdy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podległy spisowi, od dwudziestego roku życia wzwyż, odda JAHWE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idzie w liczbę ode dwudziestu lat i wyżej, odda podarek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mają w liczbie, ode dwudziestu lat i wyższej, da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podległy spisowi z synów Izraela, mający dwadzieścia i więcej lat, złoży tę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podlega spisowi, od dwudziestego roku życia wzwyż, niech da dar ofiarny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 lat dwudziestu wzwyż podlegający spisowi złoży dar ofiarny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ma dwadzieścia lub więcej lat i podlega przeliczeniu, zapłaci 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przeliczony, począwszy od dwudziestego roku życia i powyżej, ma złożyć tę ofiarę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zostanie policzony, kto będzie miał dwadzieścia lat i więcej, da wyznaczony dar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що проходить перепис від двадцятьлітних і вище дадуть дань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przychodzi do spisujących, od lat dwudziestu i wyżej, niech da tą daninę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podlega spisowi, od dwudziestu lat wzwyż, złoży daninę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2024-04-28T01:18:24Z</dcterms:modified>
</cp:coreProperties>
</file>