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 da więcej, a ubogi nie da mniej niż pół sykla jako szczególny dar dla JAHWE – na okup za wasze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2024-04-28T08:08:57Z</dcterms:modified>
</cp:coreProperties>
</file>