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weźmiesz to srebro pojednania od synów Izraela i dasz je na służbę przy namiocie spotkania, i będzie to dla synów izraelskich na pamiątkę przed obliczem JAHWE, na okup za wasze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Uzyskane w ten sposób od synów Izraela srebro pojednania przekażesz na służbę przy namiocie spotkania. Przed JAHWE będzie ono dla synów Izraela pamiątką złożenia okupu za ich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weźmiesz pieniądze przebłagania od synów Izraela i dasz je na służbę Namiotu Zgromadzenia. Będzie to dla synów Izraela pamiątką przed JAHWE, na przebłaganie za wasze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wybrawszy pieniądze oczyszczenia od synów Izraelskich, dasz je na potrzeby namiotu zgromadzenia, co będzie synom Izraelskim na pamiątkę przed Panem, ku oczyszczeniu dusz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pieniądze, które złożone będą od synów Izraelowych, dasz na potrzeby przybytku świadectwa, aby była pamiątka ich przed JAHWE a żeby był miłościw duszam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te pieniądze jako przebłaganie od Izraelitów, obrócisz je na służbę w Namiocie Spotkania, i będą one na pamiątkę Izraelitom przed Panem jako ofiara zadośćuczynienia za ich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te pieniądze jako przebłaganie od synów izraelskich i przeznaczysz je na służbę przy Namiocie Zgromadzenia. Będzie to dla synów izraelskich na pamiątkę przed Panem okupem za wasze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te pieniądze, będące przebłaganiem od Izraelitów, i przeznaczysz je na potrzeby Namiotu Spotkania. To będzie dla Izraelitów pamiątką przed JAHWE, przebłaganiem za wasze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zbierzesz opłatę przebłagalną od Izraelitów, przekażesz ją na potrzeby Namiotu Spotkania. Będzie to przypominać Izraelitom - przed JAHWE - że dokonali przebłagania, aby ocalić swoje życie”.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weźmiesz pieniądze wykupu od synów Izraela, przeznaczysz je na potrzeby Namiotu Zjednoczenia. Dla synów Izraela będzie to przypomnieniem wobec Jahwe o okupie, [jaki w ten sposób składają] za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Weźmiesz pieniądze odkupienia od synów Jisraela i przekażesz je na zrobienie Namiotu Wyznaczonych Czasów. Będzie to dla synów Jisraela na pamiętanie przed Bogiem, na odkupienie dla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візьмеш гроші дані у синів Ізраїля, і даси їх на службу шатра свідчення, і буде синам ізраїльським в память перед Господом, щоб надолужити за ваші душі.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weźmiesz srebro odpuszczenia od synów Israela, przeznaczysz je na służbę dla Przybytku Zboru; więc będzie to dla synów Israela na pamiątkę przed WIEKUISTYM, dla odpuszczenia ich duszom.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weźmiesz od synów Izraela srebrne pieniądze przebłagania, i dasz je na rzecz służby związanej z namiotem spotkania, by dla synów Izraela stanowiły pamiątkę przed Jehową – na dokonanie przebłagania za wasze dusze”.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2024-04-28T13:16:43Z</dcterms:modified>
</cp:coreProperties>
</file>