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zrobisz z tego oliwę do świętego namaszczania, mieszankę pachnącej mieszaniny,* dzieło mieszacza** – będzie to oliwa do świętego namaszczania.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mieszankę (...) mieszaniny, </w:t>
      </w:r>
      <w:r>
        <w:rPr>
          <w:rtl/>
        </w:rPr>
        <w:t>רֹקַח מִרְקַחַת</w:t>
      </w:r>
      <w:r>
        <w:rPr>
          <w:rtl w:val="0"/>
        </w:rPr>
        <w:t xml:space="preserve"> , lub: mieszankę w mieszalniku, &lt;x&gt;20 30:25&lt;/x&gt;L.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dzieło mieszacza, </w:t>
      </w:r>
      <w:r>
        <w:rPr>
          <w:rtl/>
        </w:rPr>
        <w:t>רֹקֵחַ מַעֲׂשֵה</w:t>
      </w:r>
      <w:r>
        <w:rPr>
          <w:rtl w:val="0"/>
        </w:rPr>
        <w:t xml:space="preserve"> (ma‘ase h roqeach).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2024-04-27T19:57:50Z</dcterms:modified>
</cp:coreProperties>
</file>