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jej wylewać na ciało (innych) ludzi ani sporządzać (mieszaniny) w takim składzie jak ona. Jest on święty i będzie dla was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2024-04-28T06:39:45Z</dcterms:modified>
</cp:coreProperties>
</file>