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Weź sobie wonności: żywicę* i onychę,** i wonne galbanum,*** i czyste kadzidło,**** w równych ilościach,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żywicę, </w:t>
      </w:r>
      <w:r>
        <w:rPr>
          <w:rtl/>
        </w:rPr>
        <w:t>נָטָף</w:t>
      </w:r>
      <w:r>
        <w:rPr>
          <w:rtl w:val="0"/>
        </w:rPr>
        <w:t xml:space="preserve"> (nataf), hl: wg G: olej mirrowy, στακτή.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onycha, ׁ</w:t>
      </w:r>
      <w:r>
        <w:rPr>
          <w:rtl/>
        </w:rPr>
        <w:t>שְחֵלֶת</w:t>
      </w:r>
      <w:r>
        <w:rPr>
          <w:rtl w:val="0"/>
        </w:rPr>
        <w:t xml:space="preserve"> (szechelet), hl: (1) wg G: onyks, ὄνυξ; (2) proszek ze skorup mięczaków powszechnych nad M. Czerwonym &lt;x&gt;20 30:34&lt;/x&gt;L.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chalbanę, </w:t>
      </w:r>
      <w:r>
        <w:rPr>
          <w:rtl/>
        </w:rPr>
        <w:t>חֶלְּבְנָה</w:t>
      </w:r>
      <w:r>
        <w:rPr>
          <w:rtl w:val="0"/>
        </w:rPr>
        <w:t xml:space="preserve"> (chelbena h), hl: (1) wg G: chalbanę, χαλβάνη; (2) wg Vg: Galbanum.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kadzidło, </w:t>
      </w:r>
      <w:r>
        <w:rPr>
          <w:rtl/>
        </w:rPr>
        <w:t>לְבֹנָה</w:t>
      </w:r>
      <w:r>
        <w:rPr>
          <w:rtl w:val="0"/>
        </w:rPr>
        <w:t xml:space="preserve"> (lewona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2024-04-28T17:19:02Z</dcterms:modified>
</cp:coreProperties>
</file>