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9"/>
        <w:gridCol w:w="2159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zrobisz z drewna akacji i pokryjesz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2024-04-28T09:13:29Z</dcterms:modified>
</cp:coreProperties>
</file>