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składać na nim kadzidła obcego* ani ofiary całopalnej, ani ofiary z pokarmów, ani też wylewać na nim ofiary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10:1-3&lt;/x&gt;; &lt;x&gt;20 38:8&lt;/x&gt;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2024-04-27T23:42:54Z</dcterms:modified>
</cp:coreProperties>
</file>