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przygotował dla przybytku deski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akacji, by je ustawić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prosto stojące deski do przybytku z drewna akacjowego.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Naczynił też desek do przybytku z drzewa sytym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Narobił i deszczek przybytku z drzewa setim stojących.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drewna akacjowego zrobiono deski na przybytek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 przybytek deski z drzewa akacjowego i postawił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ustawione pionowo deski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świętego mieszkania zrobiono deski z drewna akacjowego i ustawiono je pionowo.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deski na Przybytek z drzewa akacjowego, do pionowego ich ustawienia.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belki dla Miejsca Obecności, z drzewa akacjowego.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ряд хризоліт і вериллій і оних, оковані золотом і всаджені в золоті.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drzewa akacjowego zrobił stojące bale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na przybytek ramy z drewna akacjowego, stojące pionowo.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2024-04-29T13:29:53Z</dcterms:modified>
</cp:coreProperties>
</file>