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uchwyty* łączące je jedną z drugą. Tak zrobił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(jadot); wg G: kotwy, ἀγκωνίσκους, zob. &lt;x&gt;20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2024-04-29T13:12:17Z</dcterms:modified>
</cp:coreProperties>
</file>