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zrobił sześć 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2024-04-29T11:25:06Z</dcterms:modified>
</cp:coreProperties>
</file>