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na dwóch tyłach.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2024-04-29T13:56:37Z</dcterms:modified>
</cp:coreProperties>
</file>