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zostały usztywnione akacjowymi poprzeczkami: pięcioma z 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drążki z drewna akacjowego;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i drągów z drzewa sytym; pięć do desek przybytku na jednę stronę;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setim, pięć ku trzymaniu deszczek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również poprzeczki z drewna akacjowego dla powiązania desek, pięć dla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zrobiono poprzeczne drążki: pięć przymocowano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 drzewa akacjowego pięć drążków poprzecznych na deski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poprzeczki łączące z drzewa akacjowego, po pięć na belki każdego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poprzeczki, pięć do bali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wykonał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2024-04-29T11:23:17Z</dcterms:modified>
</cp:coreProperties>
</file>