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poprzeczek do desek z drugiej strony przybytku oraz pięć poprzeczek do desek* na tyły przybytku, od zachodu.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strony, </w:t>
      </w:r>
      <w:r>
        <w:rPr>
          <w:rtl/>
        </w:rPr>
        <w:t>צֶלַע</w:t>
      </w:r>
      <w:r>
        <w:rPr>
          <w:rtl w:val="0"/>
        </w:rPr>
        <w:t xml:space="preserve"> , pod. jak w &lt;x&gt;20 26:30&lt;/x&gt;, pod. GK,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2024-04-29T10:00:28Z</dcterms:modified>
</cp:coreProperties>
</file>