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5"/>
        <w:gridCol w:w="57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do Mojżesza: Lud przynosi więcej, niż potrzeba na wykonanie pracy, którą przykazał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zwrócili Mojżeszowi uwagę, że lud przynosi więcej materiałów, niż potrzeba na wykonanie prac zleconych przez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Mojżesza: Lud przynosi dużo więcej niż potrzeba do wykonania tej służby, którą JAHWE rozkazał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do Mojżesza, mówiąc: Daleko więcej lud przynosi, niż potrzeba do wyrobienia tej usługi, którą rozkazał Pan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Mojżeszowi: Więcej lud ofiaruje, niżli potrzeba.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powiedzieli do Mojżesza: Lud przynosi o wiele więcej niż potrzeba do wykonania prac, które Pan nakazał wykonać.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do Mojżesza: Lud przynosi więcej, niż potrzeba na wykonanie tego, co Pan nakazał wykonać.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do Mojżesza: Lud przynosi o wiele więcej niż potrzeba do wykonania tego, co JAHWE kazał wykonać.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zwrócili się do Mojżesza: „Lud przyniósł o wiele więcej niż potrzeba dla wykonania dzieła, które nakazał JAHWE”.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mówił: - Lud przynosi już więcej, aniżeli to potrzebne do wykończenia dzieła, które Jahwe nakazał wykonać.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powiedzieli do Moszego co następuje: Ludzie przynoszą więcej niż potrzeba na świętą pracę, którą przykazał Bóg, aby ją wykonać.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сказали до Мойсея, що: Багато приносить нарід для діл, які заповів Господь чинити.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oświadczyli Mojżeszowi, mówiąc: Lud przynosi więcej niż potrzeba do dzieła, które rozkazał wykonać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mówić do Mojżesza: ”Lud przynosi znacznie więcej, niż jest potrzebne w służbie związanej z pracą, którą nakazał wykonać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2024-04-29T13:40:51Z</dcterms:modified>
</cp:coreProperties>
</file>