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79"/>
        <w:gridCol w:w="2402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rzędem drugim: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2024-05-01T15:33:49Z</dcterms:modified>
</cp:coreProperties>
</file>