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trzecim: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hiacynt,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rzędzie: opal, agat i 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осталої синьої тканини і порфіри і кармазину зробили одіж для служіння Ааронові, щоби служив в них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opal, agat i ametyst rząd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2024-05-01T22:22:57Z</dcterms:modified>
</cp:coreProperties>
</file>