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płaszcza (na głowę) w jego środku był jak otwór koszuli pod pancerz,* otwór miał obwódkę dookoła, aby się nie rozdarł.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pancerz, </w:t>
      </w:r>
      <w:r>
        <w:rPr>
          <w:rtl/>
        </w:rPr>
        <w:t>תַחְרָא</w:t>
      </w:r>
      <w:r>
        <w:rPr>
          <w:rtl w:val="0"/>
        </w:rPr>
        <w:t xml:space="preserve"> (tachra’), hl 2, por. &lt;x&gt;20 39:23&lt;/x&gt;.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2024-05-01T18:53:16Z</dcterms:modified>
</cp:coreProperties>
</file>