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diadem,* ** oznakę poświęcenia*** ze szczerego złota, i wypisali na nim, pismem rytym (niczym) na pieczęci: Poświęcony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נֵזֶר הַּקֹדֶׁש</w:t>
      </w:r>
      <w:r>
        <w:rPr>
          <w:rtl w:val="0"/>
        </w:rPr>
        <w:t xml:space="preserve"> ; wg tradycji rabinicznej mierzył on dwa palce grub. (ok. 3 cm), a co do dł. sięgał od ucha do 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&lt;x&gt;40 9:15-23&lt;/x&gt;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נֵזֶר הַּקֹדֶׁש</w:t>
      </w:r>
      <w:r>
        <w:rPr>
          <w:rtl w:val="0"/>
        </w:rPr>
        <w:t xml:space="preserve"> , lub: znak świętości, wcześniej nazwany diademem :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לַיהוָה קֹדֶׁש</w:t>
      </w:r>
      <w:r>
        <w:rPr>
          <w:rtl w:val="0"/>
        </w:rPr>
        <w:t xml:space="preserve"> , zob. &lt;x&gt;20 28:36-38&lt;/x&gt;.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2024-05-01T14:40:33Z</dcterms:modified>
</cp:coreProperties>
</file>