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przybytek do Mojżesza, namiot i wszystkie jego przybory: jego haczyki, jego deski, jego poprzeczki, jego słupy i ich 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wykonaniu prac przyniesiono przybytek do Mojżesza. Przyniesiono więc namiot i wszystkie jego przybory: haczyki, deski, poprzeczki, słupy i ich 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ten przybytek do Mojżesza, namiot i wszystkie naczynia do niego, jego haki, deski, drążki, słupy i podstawki;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ten przybytek do Mojżesza, namiot, i wszystkie naczynia jego, haki jego, deski jego, drągi jego, i słupy jego, i podstawki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przykrycie z skór baranich czerwono farbowanych i drugie przykrycie z fiołkowej maści skór,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przybytek Mojżeszowi wraz z namiotem i sprzętami, jak kółka, deski, poprzeczki, słupy, 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przybytek do Mojżesza, namiot ze wszystkimi jego przyborami: haki, deski, rygle, słupy i podstawy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Przybytek do Mojżesza: namiot i wszystkie jego przybory – haki, deski, poprzeczki, słupy i jego 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do Mojżesza święte mieszkanie, Namiot wraz ze wszystkimi jego sprzętami, haczyki, deski, drążki, słupy, 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Zaniesiono potem do Mojżesza Przybytek, Namiot i wszelki jego sprzęt: haczyki, deski, drążki, słupki, 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Miejsce Obecności do Moszego. Namiot i wszystkie jego przybory, jego haki, belki, poprzeczki łączące, słupy i podstawy.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dostarczyli Przybytek Mojżeszowi; Przybytek oraz wszystkie jego przybory: Zapinki, bale, poprzeczki, słupy i jego podsłupia;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przybytek do Mojżesza, namioty oraz wszystkie jego przybory i haczyki, i ramy, i poprzeczki, i słupy, i jego podstawy z gniazdem,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2024-05-01T22:24:01Z</dcterms:modified>
</cp:coreProperties>
</file>