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9"/>
        <w:gridCol w:w="2580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Świadectwa, i jej drążki, i pokrywę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Świadectwa, jej drążki, pokrywę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i drążki do niej, i przebłagalnię;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świadectwa, i drążki jej, i 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naczyniem jego i z chleby pokładnymi,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z drążkami, przebłagalnię,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 i jej drążki i wieko,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Świadectwa, jej drążki i przebłagalnię,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wraz z drążkami, płytę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i jej drążki, Płytę,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Świadectwa i jej drążki i jej pokrywę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Świadectwa, jej drążki oraz wieko;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Arkę Świadectwa oraz jej drążki i pokrywę,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2024-05-01T16:52:46Z</dcterms:modified>
</cp:coreProperties>
</file>