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Świadectwa, i jej drążki, i pokrywę przebłagania,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2024-05-01T13:13:28Z</dcterms:modified>
</cp:coreProperties>
</file>