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jak przykazał JAHWE Mojżeszowi, tak wykonali synowie Izraela wszelką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2024-05-01T13:46:30Z</dcterms:modified>
</cp:coreProperties>
</file>