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była ze złota, fioletu i purpury, i ze szkarłatnego karmazynu, i ze skręconego bisioru,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2024-05-01T17:24:20Z</dcterms:modified>
</cp:coreProperties>
</file>