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Kto dał człowiekowi usta? Kto czyni go niemym lub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Któż uczynił usta człowieka? Albo kto czyni niemego lub głuchego, widzącego lub ślepego?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rzekł: Któż uczynił usta człowiekowi? albo kto uczynił niemego, albo głuchego, albo widzącego, albo ślepego, izaż nie Ja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Któż uczynił usta człowiecze? abo kto uczynił niemego i głuchego, widzącego i ślepego? Izali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odrzekł: Kto dał człowiekowi usta? Kto czyni go niemym albo głuchym, widzącym albo niewidomym,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Kto dał człowiekowi usta? Albo kto czyni go niemym albo głuchym, widzącym albo ślepym?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Kto dał człowiekowi usta? Kto czyni go niemym, głuchym, widzącym albo niewidomym? Czy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„Kto daje człowiekowi usta? Kto czyni go niemym,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[tak] przemówił do niego:- Któż to dał człowiekowi usta albo kto czyni [go] niemym czy głuchym, widzącym albo ślepym? Czyż nie Ja,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mu odpowiedział: Kto daje mowę człowiekowi? Kto czyni [człowieka] niemym albo głuchym, albo widzącym czy ślepym? Czy nie Ja -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Хто дав уста людині, і хто створив глуховатого і глухого, сліпого і видющого? Чи не я Господь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Kto dał usta człowiekowi, albo czyni go niemym, bądź głuchym; widzącym, albo ślepym? Czyż nie Ja,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”Kto uczynił człowiekowi usta albo kto czyni go niemym lub głuchym, lub dobrze widzącym, lub ślepym? Czyż nie ja, Jehowa?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2024-04-29T18:39:05Z</dcterms:modified>
</cp:coreProperties>
</file>