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JAHWE na Mojżesza i powiedział: Czy nie ma Aarona, twego brata, Lewity?* Wiem, że on jest wymowny; a także oto wyszedł on już, aby cię spotkać, a gdy cię zobaczy, ucieszy się w swoim sercu.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rozgniewał się na Mojżesza: Przecież jest Aaron, twój brat, Lewita! Wiem, że potrafi on mówić. Wyszedł ci już nawet na spotkanie, a gdy cię zobaczy, ucieszy się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zapalił się gniew JAHWE na Mojżesza i powiedział: Czyż Aaron, Lewita, nie jest twoim bratem? Wiem, że on potrafi dobrze mówić. Oto on wyjdzie ci na spotkanie, a gdy cię zobaczy, uraduje się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zapalił się gniew Pański na Mojżesza, i rzekł: Azaż nie wiem, iż Aaron, brat twój Lewita wymownym jest? a oto i ten wynijdzie przeciwko tobie, i ujrzawszy cię, uraduje się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Rozgniewany JAHWE na Mojżesza, rzekł: Aaron, brat twój Lewita, wiem, iż wymowny jest: oto ten wynidzie przeciw tobie, a ujźrzawszy cię rozraduje się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Pan na Mojżesza, mówiąc: Czyż nie masz brata Aarona, lewity? Wiem, że on ma łatwość przemawiania. Oto teraz wyszedł ci na spotkanie, a gdy cię ujrzy, szczerze się ucieszy.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rozgniewał się Pan na Mojżesza i rzekł: Czy nie ma Aarona, brata twego, Lewity? Wiem, że on umie mówić; a nawet jest już w drodze i idzie na spotkanie twoje, a gdy cię zobaczy, uraduje się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rozgniewał się na Mojżesza i powiedział: Czy nie ma Aarona, twego brata, Lewity? Wiem, że on umie mówić. On wyjdzie ci na spotkanie, zobaczy cię i szczerze się ucieszy.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rozgniewał się na Mojżesza: „Czyżbyś miał na myśli twojego brata Aarona, lewitę? Wiem, że on potrafi płynnie przemawiać. Wyruszył właśnie na spotkanie z tobą i ucieszy się na twój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uniósł się gniewem na Mojżesza i rzekł - Czy nie ma Lewity Aarona, twojego brata? Wiem, że on potrafi mówić. On to właśnie wyjdzie naprzeciw ciebie, a kiedy cię zobaczy, ucieszy się serdecznie.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Boga zapłonął przeciw Moszemu i [Bóg] powiedział: Czy nie masz brata Aharona Lewity? Wiem, że on umie przemawiać. Właśnie wychodzi ci naprzeciw [i gdy] cię zobaczy, rozraduje się w 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Господь, розгнівавшись гнівом на Мойсея, сказав: Че не ось твій брат Аарон Левіт? Знаю, що говорячи, говоритиме сам з тобою. Ось і він вийде тобі на зустріч, і побачивши тебе, зрадіє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zapłonął gniew WIEKUISTEGO na Mojżesza i powiedział: Oto Ahron, twój brat, Lewita; wiem, że on dobrze mówi; oto wyjdzie na twoje spotkanie, zobaczy cię i ucieszy się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zapałał gniewem na Mojżesza i rzekł: ”Czyż Lewita Aaron nie jest twoim bratem? Wiem, że naprawdę potrafi mówić. I co więcej, już jest w drodze, by się z tobą spotkać. Gdy cię zobaczy, uraduje się w swym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Lewity : określenie to w tym kontekście może  być  późniejszym  dodatkiem  redakcyjnym.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2024-04-29T22:13:49Z</dcterms:modified>
</cp:coreProperties>
</file>