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0"/>
        <w:gridCol w:w="6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zatem Mojżesz swoją żonę i swoich synów,* i wsadził ich na osła, i wrócił do ziemi egipskiej; wziął też Mojżesz laskę Bożą do swojej ręki.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18:2-4&lt;/x&gt;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2024-04-29T18:08:19Z</dcterms:modified>
</cp:coreProperties>
</file>