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Wyjdź na pustynię na spotkanie Mojżesza. I poszedł, i spotkał go przy górze Bożej, i pocałował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2024-04-29T18:50:49Z</dcterms:modified>
</cp:coreProperties>
</file>