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3"/>
        <w:gridCol w:w="6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poszedł* Mojżesz z Aaronem i zebrali wszystkich, (którzy byli) starszymi synów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poszli,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2024-04-29T19:16:31Z</dcterms:modified>
</cp:coreProperties>
</file>