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Wyciągnij rękę i chwyć go za ogon – i wyciągnął swą rękę i uchwycił go, a on zamienił się w laskę w jego dłoni.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polecił: Wyciągnij rękę i chwyć go za ogon! Mojżesz posłuchał — i wąż zamienił się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Wyciągnij rękę i chwyć go za ogon. Wyciągnął więc rękę i chwycił go, i ten zamienił się w laskę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twoję, a ujmij go za ogon; i wyciągnął rękę swoję, i ujął go, i obrócił się w laskę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Wyciągni rękę twą a ujmi ogon jego. Wyciągnął i ujął, i obróciła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wtedy do Mojżesza: Wyciągnij rękę i chwyć go za ogon. I wyciągnął rękę, i uchwycił go, a stał się znów laską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i chwyć go za ogon; wyciągnął tedy rękę i pochwycił go, a on zamienił się znowu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nakazał Mojżeszowi: Wyciągnij rękę i chwyć go za ogon! Wyciągnął więc rękę, chwycił go, a on stał się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„Wyciągnij rękę i chwyć go za ogon”. Gdy Mojżesz wyciągnął rękę i chwycił węża, ten w jego dłoni zamienił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Wyciągnij rękę i chwyć go za ogon! Wyciągnął zatem rękę i chwycił go mocno, a on stał się znowu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i złap go za ogon. [Mosze] wyciągnął rękę, schwycił go i [wąż] stał się w jego dłoni laską.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Простягни руку і візьми за хвіст. Отже, простягнувши руку, він взяв за хвіст, і стала палицею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i pochwyć go za ogon. Zatem wyciągnął swoją rękę i go pochwycił, a w jego dłoni zamienił się znowu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”Wyciągnij rękę i chwyć go za ogon”. Wyciągnął zatem rękę i go chwycił, a on w jego dłoni stał się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2024-04-29T17:59:53Z</dcterms:modified>
</cp:coreProperties>
</file>