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jeszcze JAHWE do niego: Włóż swoją rękę w zanadrze. I włożył swoją rękę w zanadrze, a gdy ją wyjął, oto jego ręka – pokryta trądem* jak śniegiem!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na tym nie poprzestał: Włóż rękę w zanadrze — polecił. Mojżesz włożył, a gdy ją wyjął, jego ręka była pokryta trądem jak śniegiem!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mu jeszcze: Włóż teraz rękę w zanadrze. Włożył więc rękę w zanadrze, a gdy ją wyjął, była pokryta trądem jak śniegiem.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Pan jeszcze: Włóż teraz rękę twoję w zanadrza twoje; i włożył rękę swoję w zanadrza swoje; i wyjął ją, a oto, ręka jego była trędowata jako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jeszcze: Włóż rękę twoję w zanadra twe. Którą gdy włożył w zanadra, wyjął trędowatą jako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rzekł do niego Pan: Włóż rękę w zanadrze! I włożył rękę w zanadrze, a gdy ją wyjął, była pokryta trądem [białym]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jeszcze do niego: Włóż rękę swoją w zanadrze. I włożył rękę swoją w zanadrze, a gdy ją wyjął, oto ręka jego była pokryta trądem i biała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niego: Włóż jeszcze rękę w zanadrze! I włożył rękę w zanadrze. A gdy ją wyciągnął, jego ręka była pokryta trądem jak śniegiem.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dodał: „Połóż dłoń na piersi pod ubraniem”. Mojżesz włożył dłoń pod ubranie, a gdy ją wyciągnął, była pokryta trądem białym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rzekł Jahwe do niego: - Włóż rękę w zanadrze! Włożył więc rękę w zanadrze, a kiedy wyciągnął, ręka jego była pokryta trądem jak śniegiem.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 mu jeszcze: Włóż rękę w zanadrze. [Mosze] włożył rękę w zanadrze, wyjął ją, a jego ręka była pokryta caraatem, biała jak śnieg.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Господь знову: Вложи твою руку за твою пазуху. І він вложив руку за свою пазуху, і вийняв свою руку з-за своєї пазухи і його рука стала наче сніг.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dalej mówił do niego: Włóż twoją rękę w twe zanadrze. Więc włożył swoją rękę w swe zanadrze, a gdy ją wyjął oto jego ręka stała się trędowata, biała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mu jeszcze: ”Włóż, proszę, rękę w górną fałdę swej szaty”. Włożył więc rękę w górną fałdę swej szaty. Gdy ją wyjął, oto ręka była dotknięta trądem i wyglądała jak śnieg!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trędowaty, </w:t>
      </w:r>
      <w:r>
        <w:rPr>
          <w:rtl/>
        </w:rPr>
        <w:t>צָרּועַ</w:t>
      </w:r>
      <w:r>
        <w:rPr>
          <w:rtl w:val="0"/>
        </w:rPr>
        <w:t xml:space="preserve"> (tsarua‘), mogło ozn. osoby cierpiące również na inne schorzenia skórne.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2024-04-29T20:41:09Z</dcterms:modified>
</cp:coreProperties>
</file>