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podnosił się znad przybytku, wyruszali synowie Izraela we wszystkich swych wędrówkach,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2024-05-02T10:08:26Z</dcterms:modified>
</cp:coreProperties>
</file>