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Teraz* zobaczysz, co uczynię faraonowi, że w sile ręki wypuści ich i w sile ręki wygoni ich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(‘atta h): wg PS: Ty, </w:t>
      </w:r>
      <w:r>
        <w:rPr>
          <w:rtl/>
        </w:rPr>
        <w:t>אתה</w:t>
      </w:r>
      <w:r>
        <w:rPr>
          <w:rtl w:val="0"/>
        </w:rPr>
        <w:t xml:space="preserve"> (’atta h), tj. Sam zobaczysz, co zrobię.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2024-05-07T15:23:05Z</dcterms:modified>
</cp:coreProperties>
</file>