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Jahwe przemówił do Mojżesza:- 11. Idź, powiedz faraonowi, królowi Egiptu, aby wypuścił synów Izraela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Мовив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2024-05-07T22:54:24Z</dcterms:modified>
</cp:coreProperties>
</file>