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zatwardzę* serce** faraona i (choć) sprawię, że moje znaki i moje cuda w ziemi egipskiej będą liczne,***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zatwardzę serce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faraona i choć pomnożę moje znaki i cuda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zatwardzę serce faraona i pomnożę moje znaki i cuda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zatwardzę serce Faraonowe, i rozmnożę znaki moje i cuda moje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zatwardzę serce jego i rozmnożę znaki i cuda moje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uczynię nieustępliwym serce faraona i pomnożę moje znaki i moje cuda w kraju egipskim.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znieczulę serce faraona i uczynię wiele znaków moich i cudów moich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uczynię zatwardziałym serce faraona i pomnożę Moje znaki i cuda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 jednak, że faraon zatnie się w uporze, abym zdziałał tym liczniejsze znaki i cuda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sprawię, że faraon pozostanie nieugięty, będę więc mnożył znaki i dziwy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uczynię faraona nieustępliwym i pomnożę Moje znaki i Moje cudowne siły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закаменілим вчиню серце Фараона, і розмножу мої знаки і чуда в єгипетській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uczyniłem twardym serce faraona, więc rozmnożę Moje znaki i Moje cuda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pozwolę, by serce faraona zacięło się w uporze, i pomnożę moje znaki i moje cuda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zatwardzę, </w:t>
      </w:r>
      <w:r>
        <w:rPr>
          <w:rtl/>
        </w:rPr>
        <w:t>אַקְׁשֶה</w:t>
      </w:r>
      <w:r>
        <w:rPr>
          <w:rtl w:val="0"/>
        </w:rPr>
        <w:t xml:space="preserve"> (’aqsze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ozn. głównie siedlisko rozumu.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2024-05-08T06:16:15Z</dcterms:modified>
</cp:coreProperties>
</file>