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powiedział JAHWE do Mojżesza: Idź do faraona i powiedz mu: Tak mówi JAHWE: Wypuść mój lud, aby Mi służył.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BHS &lt;x&gt;20 8:1-4&lt;/x&gt; to &lt;x&gt;20 7:26-29&lt;/x&gt;.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2024-04-28T03:27:13Z</dcterms:modified>
</cp:coreProperties>
</file>