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tak; Aaron uniósł swą rękę ze swą laską i uderzył proch ziemi – i komary opadły ludzi oraz bydło. Cały proch ziemi zamienił się w komary w 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uczynili: Aaron uniósł swą laskę i uderzył proch na ziemi — i komary opadły ludzi oraz bydło. Cały proch ziemi zamienił się w komary — wszędzie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uczynili. Aaron wyciągnął rękę ze swoją laską i uderzył pył ziemi, który zamienił się we wszy na ludziach i na bydle. Wszelki pył ziemi zamienił się we wszy na całej 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tak; bo wyciągnął Aaron rękę swoję z laską swoją, i uderzył w proch ziemi; i były wszy na ludziach, i na bydle; wszystek proch ziemi obrócił się we wszy po wszystkiej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tak. I wyciągnął Aaron rękę trzymając laskę, i uderzył w proch ziemie, i zstały się mszyce na ludziech i na bydle, wszytek proch ziemie obrócił się we mszyce po wszytkiej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tak: Aaron wyciągnął rękę swoją i laskę i uderzył proch ziemi. Komary pokryły ziemię i bydło, cały proch ziemi w kraju egipskim zamienił się w komary.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tak: Aaron wyciągnął rękę ze swoją laską i uderzył proch ziemi. Wtedy komary opadły ludzi i bydło. Wszystek proch ziemi zamienił się w komary w 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wypuścisz Mojego ludu, to na ciebie, na twoje sługi, na twój lud i na twoje domy ześlę muchy. Domy Egipcjan i ziemia, na której mieszkają, będą pełne much.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 nie puścisz mojego ludu, to Ja ześlę robactwo na ciebie, na twoich dworzan, na twój lud i na twój pałac. Robactwem napełnią się domy Egipcjan, a nawet ziemia, po której 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nie będziesz chciał wypuścić mego ludu, wtedy Ja ześlę bąki na ciebie i twoją służbę, na lud twój i twoje domostwa: domy Egipcjan, a nawet ziemia, na której się one znajdują, będą pełne bąków.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nie wypuścisz Mojego ludu, to Ja ześlę na ciebie i na twoje sługi, i na twój lud, i na twoje domy rozwścieczone zwierzęta. Domy egipskie i nawet ziemia, na której stoją, wypełnią się rozwścieczonymi zwierzętami.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бажаєш відіслати мій нарід, ось я насилаю на тебе і на твоїх слуг і на твій нарід і на ваші хати псячу муху і наповняться хати єгиптян і земля на якій є вони псячою мухою.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nie uwolnisz Mojego ludu, oto Ja puszczę na ciebie, na twoje sługi, na twój lud oraz na twoje domy rój robactwa. Zatem domy Micrejczyków napełnią się rojem robactwa, a także sama ziemia na której przebywają.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uczynili. Aaron wyciągnął rękę ze swą laską i uderzył proch ziemi, a człowieka i zwierzę obsiadły komary. Wszystek proch ziemi w całej krainie egipskiej zamienił się w komary.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2024-04-28T09:45:15Z</dcterms:modified>
</cp:coreProperties>
</file>