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więc rozróżnienia pomiędzy ludem moim i twoim — jutro nastąpi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odkupienia mój lud od twojego ludu. Jutro ten znak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znak odkupienia między ludem moim i między ludem twoim; jutro będzie znak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przedział między ludem moim a ludem twoim: jutro ten znak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różnicę między ludem moim a ludem twoim.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różnicę między ludem moim i między ludem twoim;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trzy dni na pustynię i złożymy ofiarę JAHWE, naszemu Bogu,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udać się na trzydniową wędrówkę w głąb pustyni, aby złożyć ofiarę JAHWE, Bogu naszemu, zgodnie z Jego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chcemy odejść o trzy dni drogi na pustynię i złożyć [tam] ofiary Jahwe, swemu Bogu, jak nam to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Pójdziemy na pustynię, na odległość trzech dni drogi, i zarżniemy dla Boga, naszego Boga, tak jak nam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дорогою трьох днів в пустиню, і принесемо жертву Господеві Богові нашому, так як Він нам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przez trzy dni drogą do pustyni i tam złożymy ofiary naszemu Bogu, WIEKUISTEMU,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rozgraniczenia między moim ludem a twoim ludem. Jutro nastąpi ten znak”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2024-04-28T00:01:09Z</dcterms:modified>
</cp:coreProperties>
</file>