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też JAHWE uczynił. Gęsta chmara (much) nadciągnęła do domu faraona i do domu jego sług, i nad całą ziemię egipską – i niszczała ziemia z powodu tej chmary.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2024-04-28T14:33:52Z</dcterms:modified>
</cp:coreProperties>
</file>