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8:26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Mojżesz odpowiedział: Nie byłoby słusznie tak czynić, gdyż składamy w ofierze JAHWE, naszemu Bogu, to, co dla Egipcjan jest obrzydliwością.* Otóż gdy będziemy ofiarować to, co jest obrzydliwością w oczach Egipcjan, czy nie będą chcieli nas kamienować?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Mojżesz jednak odparł: Tak nie możemy uczynić. Nasz sposób składania ofiar JAHWE, naszemu Bogu, byłby dla Egipcjan obrzydliwością. Gdybyśmy przez nasze ofiarowanie zaczęli czynić to, co dla Egipcjan jest obrzydliwością, mogliby chcieć nas kamienować!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Mojżesz odpowiedział: Nie godzi się tak czynić; bo to, co złożylibyśmy w ofierze JAHWE, naszemu Bogu, byłoby zgorszeniem dla Egipcjan. A gdybyśmy na oczach Egipcjan złożyli w ofierze to, co jest zgorszeniem, czyż nie ukamienowaliby nas?</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odpowiedział Mojżesz: Nie godzi się tak czynić; bo byśmy obrzydliwość Egipską ofiarowali Panu Bogu naszemu; a gdybyśmy ofiarowali obrzydliwość Egipską przed oczyma ich, zażby nas nie ukamionowali?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Mojżesz: Nie może tak być: brzydliwości bowiem Egipcjanów będziemy ofiarować JAHWE Bogu naszemu? Bo jeśli będziem zabijać to, co chwalą Egipcjanie, przed nimi, ukamionują nas.</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Odpowiedział Mojżesz: Nie wypada postępować w ten sposób, ponieważ obrazą Egipcjan byłaby nasza ofiara dla Pana, Boga naszego, gdybyśmy złożyli na ofiarę to, co w oczach Egipcjan jest niedozwolone. Czy nie ukamienowaliby nas za to?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Na to odpowiedział Mojżesz: Nie godzi się tak uczynić, bo dla Egipcjan byłoby obrzydliwością to, co my ofiarujemy Panu, Bogu naszemu. Jeżeli więc na oczach Egipcjan ofiarować będziemy to, co jest dla nich obrzydliwością, to czy nas wtedy nie ukamienują?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Mojżesz wyszedł od faraona i pomodlił się do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Mojżesz odszedł od faraona, modlił się do JAHWE.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Wyszedł więc Mojżesz od faraona i błagał Jahwe.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Mosze wyszedł od faraona i błagał Boga.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Вийшов же Мойсей від Фараона, і помолився до Бога.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Mojżesz wyszedł od faraona oraz modlił się do WIEKUISTEGO.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Lecz Mojżesz rzekł: ”Jest to niedopuszczalne, gdyż JAHWE, naszemu Bogu, złożylibyśmy w ofierze coś, co dla Egipcjan jest odrażające. Przypuśćmy, że na ich oczach złożymy w ofierze coś odrażającego dla Egipcjan; czyż nas by nie ukamienowali?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Zwierzęta składane przez Hebrajczyków w ofierze były dla Egipcjan święte, np. krowę uważano za wcielenie bogini Hathor, w Memfis i On czczono byki, byk też był związany z kultem Re; nawet baran był wcieleniem bóstwa &lt;x&gt;20 8:26&lt;/x&gt;L.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2024-04-27T22:31:57Z</dcterms:modified>
</cp:coreProperties>
</file>