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7"/>
        <w:gridCol w:w="1429"/>
        <w:gridCol w:w="6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uczynili tak też wróżbici swoimi tajemnymi (zaklęciami), (oni) też sprowadzili żaby na ziemię egipską.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2024-04-27T13:30:33Z</dcterms:modified>
</cp:coreProperties>
</file>